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0EAF5" w14:textId="77777777" w:rsidR="00A154D2" w:rsidRDefault="00A154D2" w:rsidP="00A154D2">
      <w:pPr>
        <w:pStyle w:val="Zwykytekst2"/>
        <w:pageBreakBefore/>
        <w:jc w:val="right"/>
      </w:pPr>
      <w:r>
        <w:rPr>
          <w:rFonts w:ascii="Calibri" w:hAnsi="Calibri" w:cs="Calibri"/>
          <w:i/>
          <w:sz w:val="22"/>
          <w:szCs w:val="22"/>
        </w:rPr>
        <w:t>Załącznik Nr 2 do zaproszenia</w:t>
      </w:r>
    </w:p>
    <w:p w14:paraId="113283A3" w14:textId="545A801B" w:rsidR="00A154D2" w:rsidRDefault="00A154D2" w:rsidP="00A154D2">
      <w:pPr>
        <w:pStyle w:val="Zwykytekst2"/>
        <w:jc w:val="right"/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AT.Z.2150.</w:t>
      </w:r>
      <w:r w:rsidR="00DF1B85" w:rsidRPr="00A56834">
        <w:rPr>
          <w:rFonts w:ascii="Calibri" w:hAnsi="Calibri" w:cs="Calibri"/>
          <w:i/>
          <w:sz w:val="22"/>
          <w:szCs w:val="22"/>
        </w:rPr>
        <w:t>29</w:t>
      </w:r>
      <w:r w:rsidRPr="00A56834">
        <w:rPr>
          <w:rFonts w:ascii="Calibri" w:hAnsi="Calibri" w:cs="Calibri"/>
          <w:i/>
          <w:sz w:val="22"/>
          <w:szCs w:val="22"/>
        </w:rPr>
        <w:t>.</w:t>
      </w:r>
      <w:r w:rsidR="00A56834" w:rsidRPr="00A56834">
        <w:rPr>
          <w:rFonts w:ascii="Calibri" w:hAnsi="Calibri" w:cs="Calibri"/>
          <w:i/>
          <w:sz w:val="22"/>
          <w:szCs w:val="22"/>
        </w:rPr>
        <w:t>1</w:t>
      </w:r>
      <w:r w:rsidRPr="00A56834">
        <w:rPr>
          <w:rFonts w:ascii="Calibri" w:hAnsi="Calibri" w:cs="Calibri"/>
          <w:i/>
          <w:sz w:val="22"/>
          <w:szCs w:val="22"/>
        </w:rPr>
        <w:t>.202</w:t>
      </w:r>
      <w:r w:rsidR="00A44A6A">
        <w:rPr>
          <w:rFonts w:ascii="Calibri" w:hAnsi="Calibri" w:cs="Calibri"/>
          <w:i/>
          <w:sz w:val="22"/>
          <w:szCs w:val="22"/>
        </w:rPr>
        <w:t>4</w:t>
      </w:r>
    </w:p>
    <w:p w14:paraId="59F0B464" w14:textId="77777777" w:rsidR="00A154D2" w:rsidRDefault="00A154D2" w:rsidP="00A154D2">
      <w:pPr>
        <w:pStyle w:val="Zwykytekst2"/>
        <w:jc w:val="right"/>
        <w:rPr>
          <w:rFonts w:ascii="Calibri" w:hAnsi="Calibri" w:cs="Calibri"/>
          <w:i/>
          <w:sz w:val="22"/>
          <w:szCs w:val="22"/>
        </w:rPr>
      </w:pPr>
    </w:p>
    <w:p w14:paraId="024558AB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(miejscowość, data)</w:t>
      </w:r>
    </w:p>
    <w:p w14:paraId="396740A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49285123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(pieczątka wykonawcy)</w:t>
      </w:r>
    </w:p>
    <w:p w14:paraId="2ABD8FF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tel.: ...................................</w:t>
      </w:r>
    </w:p>
    <w:p w14:paraId="4548F84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fax: ...................................</w:t>
      </w:r>
    </w:p>
    <w:p w14:paraId="1B69BE2C" w14:textId="77777777" w:rsidR="00A154D2" w:rsidRDefault="00A154D2" w:rsidP="00A154D2">
      <w:pPr>
        <w:pStyle w:val="Zwykytekst1"/>
        <w:rPr>
          <w:rFonts w:ascii="Calibri" w:hAnsi="Calibri" w:cs="Calibri"/>
          <w:sz w:val="22"/>
          <w:szCs w:val="22"/>
        </w:rPr>
      </w:pPr>
    </w:p>
    <w:p w14:paraId="42B1538F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 xml:space="preserve">Samodzielny Publiczny </w:t>
      </w:r>
    </w:p>
    <w:p w14:paraId="27DF69EB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Szpital Wojewódzki</w:t>
      </w:r>
    </w:p>
    <w:p w14:paraId="40EF3576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im. Papieża Jana Pawła II</w:t>
      </w:r>
    </w:p>
    <w:p w14:paraId="33E2C895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ul. Al. Jana Pawła II 10</w:t>
      </w:r>
    </w:p>
    <w:p w14:paraId="1E35D85E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22-400 Zamość</w:t>
      </w:r>
    </w:p>
    <w:p w14:paraId="12BA58A1" w14:textId="73958373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fax (084) 6</w:t>
      </w:r>
      <w:r w:rsidR="00CC33AB">
        <w:rPr>
          <w:rFonts w:ascii="Calibri" w:hAnsi="Calibri" w:cs="Calibri"/>
          <w:b/>
          <w:sz w:val="22"/>
          <w:szCs w:val="22"/>
        </w:rPr>
        <w:t>77 33 33</w:t>
      </w:r>
      <w:r>
        <w:rPr>
          <w:rFonts w:ascii="Calibri" w:hAnsi="Calibri" w:cs="Calibri"/>
          <w:b/>
          <w:sz w:val="22"/>
          <w:szCs w:val="22"/>
        </w:rPr>
        <w:t xml:space="preserve">  </w:t>
      </w:r>
    </w:p>
    <w:p w14:paraId="11E6E119" w14:textId="77777777" w:rsidR="00A154D2" w:rsidRDefault="00A154D2" w:rsidP="00A154D2">
      <w:pPr>
        <w:pStyle w:val="Zwykytekst1"/>
        <w:rPr>
          <w:rFonts w:ascii="Calibri" w:hAnsi="Calibri" w:cs="Calibri"/>
          <w:sz w:val="22"/>
          <w:szCs w:val="22"/>
        </w:rPr>
      </w:pPr>
    </w:p>
    <w:p w14:paraId="61562FEE" w14:textId="77777777" w:rsidR="00A154D2" w:rsidRDefault="00A154D2" w:rsidP="00A154D2">
      <w:pPr>
        <w:pStyle w:val="Zwykytekst1"/>
        <w:jc w:val="center"/>
      </w:pPr>
      <w:proofErr w:type="gramStart"/>
      <w:r>
        <w:rPr>
          <w:rFonts w:ascii="Calibri" w:hAnsi="Calibri" w:cs="Calibri"/>
          <w:b/>
          <w:sz w:val="22"/>
          <w:szCs w:val="22"/>
        </w:rPr>
        <w:t>OFERTA  WYKONAWCY</w:t>
      </w:r>
      <w:proofErr w:type="gramEnd"/>
    </w:p>
    <w:p w14:paraId="4279B1F9" w14:textId="77777777" w:rsidR="00A154D2" w:rsidRDefault="00A154D2" w:rsidP="00A154D2">
      <w:pPr>
        <w:pStyle w:val="Zwykytekst1"/>
        <w:rPr>
          <w:rFonts w:ascii="Calibri" w:hAnsi="Calibri" w:cs="Calibri"/>
          <w:b/>
          <w:sz w:val="22"/>
          <w:szCs w:val="22"/>
        </w:rPr>
      </w:pPr>
    </w:p>
    <w:p w14:paraId="287BA91E" w14:textId="47475181" w:rsidR="00A44A6A" w:rsidRPr="00A44A6A" w:rsidRDefault="00A154D2" w:rsidP="00A44A6A">
      <w:pPr>
        <w:widowControl w:val="0"/>
        <w:tabs>
          <w:tab w:val="left" w:pos="0"/>
        </w:tabs>
        <w:jc w:val="center"/>
        <w:rPr>
          <w:rFonts w:ascii="Calibri" w:eastAsia="SimSun" w:hAnsi="Calibri" w:cs="Calibri"/>
          <w:lang w:eastAsia="zh-CN" w:bidi="hi-IN"/>
          <w14:ligatures w14:val="none"/>
        </w:rPr>
      </w:pPr>
      <w:r>
        <w:rPr>
          <w:rFonts w:ascii="Calibri" w:hAnsi="Calibri" w:cs="Calibri"/>
        </w:rPr>
        <w:t>Odpowiadając na Państwa zaproszenie do złożenia oferty (numer sprawy AT.Z.2150.</w:t>
      </w:r>
      <w:r w:rsidR="00DF1B85" w:rsidRPr="00A56834">
        <w:rPr>
          <w:rFonts w:ascii="Calibri" w:hAnsi="Calibri" w:cs="Calibri"/>
        </w:rPr>
        <w:t>29</w:t>
      </w:r>
      <w:r w:rsidRPr="00A56834">
        <w:rPr>
          <w:rFonts w:ascii="Calibri" w:hAnsi="Calibri" w:cs="Calibri"/>
        </w:rPr>
        <w:t>.</w:t>
      </w:r>
      <w:r w:rsidR="00A56834">
        <w:rPr>
          <w:rFonts w:ascii="Calibri" w:hAnsi="Calibri" w:cs="Calibri"/>
        </w:rPr>
        <w:t>1</w:t>
      </w:r>
      <w:r w:rsidRPr="00A56834">
        <w:rPr>
          <w:rFonts w:ascii="Calibri" w:hAnsi="Calibri" w:cs="Calibri"/>
        </w:rPr>
        <w:t>.</w:t>
      </w:r>
      <w:r>
        <w:rPr>
          <w:rFonts w:ascii="Calibri" w:hAnsi="Calibri" w:cs="Calibri"/>
        </w:rPr>
        <w:t>202</w:t>
      </w:r>
      <w:r w:rsidR="00A44A6A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) na dostawę </w:t>
      </w:r>
      <w:r w:rsidR="00A44A6A" w:rsidRPr="00A44A6A">
        <w:rPr>
          <w:rFonts w:ascii="Calibri" w:eastAsia="Times New Roman" w:hAnsi="Calibri" w:cs="Calibri"/>
          <w:b/>
          <w:bCs/>
          <w:lang w:eastAsia="pl-PL" w:bidi="pl-PL"/>
          <w14:ligatures w14:val="none"/>
        </w:rPr>
        <w:t>zestaw</w:t>
      </w:r>
      <w:r w:rsidR="00A44A6A">
        <w:rPr>
          <w:rFonts w:ascii="Calibri" w:eastAsia="Times New Roman" w:hAnsi="Calibri" w:cs="Calibri"/>
          <w:b/>
          <w:bCs/>
          <w:lang w:eastAsia="pl-PL" w:bidi="pl-PL"/>
          <w14:ligatures w14:val="none"/>
        </w:rPr>
        <w:t>ów</w:t>
      </w:r>
      <w:r w:rsidR="00A44A6A" w:rsidRPr="00A44A6A">
        <w:rPr>
          <w:rFonts w:ascii="Calibri" w:eastAsia="Times New Roman" w:hAnsi="Calibri" w:cs="Calibri"/>
          <w:b/>
          <w:bCs/>
          <w:lang w:eastAsia="pl-PL" w:bidi="pl-PL"/>
          <w14:ligatures w14:val="none"/>
        </w:rPr>
        <w:t xml:space="preserve"> do jednoczesnego wykrywania antygenów </w:t>
      </w:r>
      <w:proofErr w:type="gramStart"/>
      <w:r w:rsidR="00A44A6A" w:rsidRPr="00A44A6A">
        <w:rPr>
          <w:rFonts w:ascii="Calibri" w:eastAsia="Times New Roman" w:hAnsi="Calibri" w:cs="Calibri"/>
          <w:b/>
          <w:bCs/>
          <w:lang w:eastAsia="pl-PL" w:bidi="pl-PL"/>
          <w14:ligatures w14:val="none"/>
        </w:rPr>
        <w:t>wirusów  Sars</w:t>
      </w:r>
      <w:proofErr w:type="gramEnd"/>
      <w:r w:rsidR="00A44A6A" w:rsidRPr="00A44A6A">
        <w:rPr>
          <w:rFonts w:ascii="Calibri" w:eastAsia="Times New Roman" w:hAnsi="Calibri" w:cs="Calibri"/>
          <w:b/>
          <w:bCs/>
          <w:lang w:eastAsia="pl-PL" w:bidi="pl-PL"/>
          <w14:ligatures w14:val="none"/>
        </w:rPr>
        <w:t>-Cov- 2 / grypa A i B / RSV oraz materiałów kontrolnych</w:t>
      </w:r>
    </w:p>
    <w:p w14:paraId="51AD889B" w14:textId="2B13B7AB" w:rsidR="00A154D2" w:rsidRDefault="00A154D2" w:rsidP="00A154D2">
      <w:pPr>
        <w:pStyle w:val="Zwykytekst1"/>
        <w:jc w:val="both"/>
      </w:pPr>
    </w:p>
    <w:p w14:paraId="095E7269" w14:textId="77777777" w:rsidR="00A154D2" w:rsidRDefault="00A154D2" w:rsidP="00A154D2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14:paraId="0757E04B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Oferuję wykonanie przedmiotu zamówienia, zgodnie z wymogami opisu, </w:t>
      </w:r>
      <w:r>
        <w:rPr>
          <w:rFonts w:ascii="Calibri" w:hAnsi="Calibri" w:cs="Calibri"/>
          <w:color w:val="000000"/>
          <w:sz w:val="22"/>
          <w:szCs w:val="22"/>
        </w:rPr>
        <w:br/>
        <w:t>za kwotę w wysokości netto: ....................................... zł</w:t>
      </w:r>
    </w:p>
    <w:p w14:paraId="51444EEC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(słownie: ………...................................................................................................... zł)</w:t>
      </w:r>
    </w:p>
    <w:p w14:paraId="44949DFC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stawka podatku VAT ................... %</w:t>
      </w:r>
    </w:p>
    <w:p w14:paraId="147D95C1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 zł</w:t>
      </w:r>
    </w:p>
    <w:p w14:paraId="30E6D259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(słownie: ………...................................................................................................... zł)</w:t>
      </w:r>
    </w:p>
    <w:p w14:paraId="222073E1" w14:textId="77777777" w:rsidR="00A154D2" w:rsidRDefault="00A154D2" w:rsidP="00A154D2">
      <w:pPr>
        <w:pStyle w:val="Zwykytekst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20A4685" w14:textId="77777777" w:rsidR="00A154D2" w:rsidRDefault="00A154D2" w:rsidP="00A154D2">
      <w:pPr>
        <w:pStyle w:val="Zwykytekst2"/>
        <w:ind w:left="4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40369A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 xml:space="preserve">Oświadczam, że zapoznałem się z opisem przedmiotu zamówienia i nie wnoszę do niego zastrzeżeń. </w:t>
      </w:r>
    </w:p>
    <w:p w14:paraId="0D7BAD6E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zapoznałem się i akceptuję postanowienia zawarte we wzorze umowy.</w:t>
      </w:r>
    </w:p>
    <w:p w14:paraId="5CB9159F" w14:textId="5922672A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oferowan</w:t>
      </w:r>
      <w:r w:rsidR="0067049A">
        <w:rPr>
          <w:rFonts w:ascii="Calibri" w:hAnsi="Calibri" w:cs="Calibri"/>
          <w:sz w:val="22"/>
          <w:szCs w:val="22"/>
        </w:rPr>
        <w:t xml:space="preserve">y asortyment </w:t>
      </w:r>
      <w:r>
        <w:rPr>
          <w:rFonts w:ascii="Calibri" w:hAnsi="Calibri" w:cs="Calibri"/>
          <w:sz w:val="22"/>
          <w:szCs w:val="22"/>
        </w:rPr>
        <w:t>spełnia wymagania określone w pkt. I zaproszenia.</w:t>
      </w:r>
    </w:p>
    <w:p w14:paraId="437F6B99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color w:val="000000"/>
          <w:sz w:val="22"/>
          <w:szCs w:val="22"/>
        </w:rPr>
        <w:t>Oferuję termin płatności ....... dni licząc od daty otrzymania przez Zamawiającego faktury VAT (minimalny wymagany przez Zamawiającego – 60 dni).</w:t>
      </w:r>
    </w:p>
    <w:p w14:paraId="0A4FA992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oferowany przedmiot zamówienia spełnia wymogi określone w przepisach obowiązującego prawa, jest bezpieczny i dopuszczony do używania na terenie Polski.</w:t>
      </w:r>
    </w:p>
    <w:p w14:paraId="2D29097A" w14:textId="2D9B2D22" w:rsidR="00A154D2" w:rsidRPr="00D72625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 xml:space="preserve">Oświadczam, że na oferowane </w:t>
      </w:r>
      <w:r w:rsidR="00A56834">
        <w:rPr>
          <w:rFonts w:ascii="Calibri" w:hAnsi="Calibri" w:cs="Calibri"/>
          <w:sz w:val="22"/>
          <w:szCs w:val="22"/>
        </w:rPr>
        <w:t>odczynniki</w:t>
      </w:r>
      <w:r>
        <w:rPr>
          <w:rFonts w:ascii="Calibri" w:hAnsi="Calibri" w:cs="Calibri"/>
          <w:sz w:val="22"/>
          <w:szCs w:val="22"/>
        </w:rPr>
        <w:t xml:space="preserve"> posiadam deklarację zgodności CE o spełnieniu wymagań zasadniczych, certyfikat zgodności dla oferowanego przedmiotu zamówienia, zgodnie z ustawą o wyrobach medycznych i na każde żądanie Zamawiającego we wskazanym terminie prześle wymagane dokumenty.</w:t>
      </w:r>
    </w:p>
    <w:p w14:paraId="0949043B" w14:textId="160E9F27" w:rsidR="00A154D2" w:rsidRDefault="00A154D2" w:rsidP="00D72625">
      <w:pPr>
        <w:pStyle w:val="Zwykytekst2"/>
        <w:numPr>
          <w:ilvl w:val="0"/>
          <w:numId w:val="3"/>
        </w:numPr>
        <w:tabs>
          <w:tab w:val="clear" w:pos="720"/>
        </w:tabs>
        <w:ind w:left="567"/>
        <w:jc w:val="both"/>
      </w:pPr>
      <w:r>
        <w:rPr>
          <w:rFonts w:ascii="Calibri" w:hAnsi="Calibri" w:cs="Calibri"/>
          <w:sz w:val="22"/>
          <w:szCs w:val="22"/>
        </w:rPr>
        <w:t>Wyrażam zgodę na przetwarzanie moich danych osobowych wymienionych w zaproszeniu do złożenia ofert na dostawę</w:t>
      </w:r>
      <w:r w:rsidR="00B766D0">
        <w:rPr>
          <w:rFonts w:ascii="Calibri" w:hAnsi="Calibri" w:cs="Calibri"/>
          <w:sz w:val="22"/>
          <w:szCs w:val="22"/>
        </w:rPr>
        <w:t xml:space="preserve"> probówek do pobierania krwi włośniczkowej</w:t>
      </w:r>
      <w:r w:rsidR="00A043D2">
        <w:rPr>
          <w:rFonts w:ascii="Calibri" w:hAnsi="Calibri" w:cs="Calibri"/>
          <w:sz w:val="22"/>
          <w:szCs w:val="22"/>
        </w:rPr>
        <w:t>(mikrometoda)</w:t>
      </w:r>
      <w:r>
        <w:rPr>
          <w:rFonts w:ascii="Calibri" w:hAnsi="Calibri" w:cs="Calibri"/>
          <w:sz w:val="22"/>
          <w:szCs w:val="22"/>
        </w:rPr>
        <w:t xml:space="preserve"> użytku określonych przez administratora danych osobowych Samodzielnego Publicznego Szpital Wojewódzkiego im. Papieża Jana Pawła II w Zamościu w celu przeprowadzenia postępowania </w:t>
      </w:r>
      <w:r w:rsidR="00A44A6A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późniejsze jego realizacji. Podaję dane osobowe dobrowolnie i oświadczam, że są one zgodne z prawdą. Zapoznałem (-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) się z treścią klauzuli informacyjnej zamieszczonej w załączniku nr 5 do niniejszego zaproszenia, w tym z informacją o celu i sposobach przetwarzania danych osobowych oraz prawie dostępu do treści swoich danych </w:t>
      </w:r>
      <w:proofErr w:type="gramStart"/>
      <w:r>
        <w:rPr>
          <w:rFonts w:ascii="Calibri" w:hAnsi="Calibri" w:cs="Calibri"/>
          <w:sz w:val="22"/>
          <w:szCs w:val="22"/>
        </w:rPr>
        <w:t>i  prawie</w:t>
      </w:r>
      <w:proofErr w:type="gramEnd"/>
      <w:r>
        <w:rPr>
          <w:rFonts w:ascii="Calibri" w:hAnsi="Calibri" w:cs="Calibri"/>
          <w:sz w:val="22"/>
          <w:szCs w:val="22"/>
        </w:rPr>
        <w:t xml:space="preserve"> poprawiania.</w:t>
      </w:r>
    </w:p>
    <w:p w14:paraId="17DEBC0B" w14:textId="77777777" w:rsidR="007022B3" w:rsidRDefault="007022B3" w:rsidP="00A154D2">
      <w:pPr>
        <w:pStyle w:val="Zwykytekst2"/>
        <w:jc w:val="both"/>
        <w:rPr>
          <w:rFonts w:ascii="Calibri" w:hAnsi="Calibri" w:cs="Calibri"/>
          <w:sz w:val="22"/>
          <w:szCs w:val="22"/>
        </w:rPr>
      </w:pPr>
    </w:p>
    <w:p w14:paraId="3DE73B6C" w14:textId="77777777" w:rsidR="007B145F" w:rsidRDefault="007B145F" w:rsidP="00A154D2">
      <w:pPr>
        <w:pStyle w:val="Zwykytekst2"/>
        <w:jc w:val="both"/>
        <w:rPr>
          <w:rFonts w:ascii="Calibri" w:hAnsi="Calibri" w:cs="Calibri"/>
          <w:sz w:val="22"/>
          <w:szCs w:val="22"/>
        </w:rPr>
      </w:pPr>
    </w:p>
    <w:p w14:paraId="5133F65E" w14:textId="1093F9B1" w:rsidR="00A154D2" w:rsidRDefault="00A154D2" w:rsidP="00A154D2">
      <w:pPr>
        <w:pStyle w:val="Zwykytekst2"/>
        <w:jc w:val="both"/>
      </w:pPr>
      <w:r>
        <w:rPr>
          <w:rFonts w:ascii="Calibri" w:hAnsi="Calibri" w:cs="Calibri"/>
          <w:sz w:val="22"/>
          <w:szCs w:val="22"/>
        </w:rPr>
        <w:br/>
        <w:t>Załącznikami do niniejszego formularza oferty stanowiącymi jej integralną część są:</w:t>
      </w:r>
    </w:p>
    <w:p w14:paraId="517F510F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1C558F48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>aktualny odpis z właściwego rejestru (np. KRS) lub centralnej ewidencji i informacji o działalności gospodarczej,</w:t>
      </w:r>
    </w:p>
    <w:p w14:paraId="1966870A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</w:pPr>
      <w:r>
        <w:rPr>
          <w:rFonts w:ascii="Calibri" w:hAnsi="Calibri" w:cs="Calibri"/>
          <w:sz w:val="22"/>
          <w:szCs w:val="22"/>
        </w:rPr>
        <w:t xml:space="preserve">pełnomocnictwo w oryginale bądź notarialnie poświadczone w przypadku podpisania niniejszej oferty przez pełnomocnika. </w:t>
      </w:r>
    </w:p>
    <w:p w14:paraId="0D5741DC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 xml:space="preserve">formularz oferty cenowej </w:t>
      </w:r>
    </w:p>
    <w:p w14:paraId="67864360" w14:textId="12A0CFAF" w:rsidR="00A154D2" w:rsidRDefault="00A154D2" w:rsidP="00A154D2">
      <w:pPr>
        <w:pStyle w:val="Zwykytekst1"/>
        <w:widowControl w:val="0"/>
        <w:numPr>
          <w:ilvl w:val="0"/>
          <w:numId w:val="2"/>
        </w:numPr>
      </w:pPr>
      <w:proofErr w:type="gramStart"/>
      <w:r>
        <w:rPr>
          <w:rFonts w:ascii="Calibri" w:hAnsi="Calibri" w:cs="Calibri"/>
          <w:sz w:val="22"/>
          <w:szCs w:val="22"/>
        </w:rPr>
        <w:t xml:space="preserve">szczegółowa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charakterystyka</w:t>
      </w:r>
      <w:proofErr w:type="gramEnd"/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oferowanego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sprzętu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(ulotka, folder opis, itp.)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z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jednoczesnym podaniem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 xml:space="preserve">producenta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proofErr w:type="gramEnd"/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numeru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katalogowego,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zawierające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minimum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informacje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podane </w:t>
      </w:r>
      <w:r w:rsidR="003B3A5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szczegółowym opisie zamówienia.</w:t>
      </w:r>
    </w:p>
    <w:p w14:paraId="24D3AB65" w14:textId="3E0F869E" w:rsidR="00A154D2" w:rsidRDefault="003B3A51" w:rsidP="00A154D2">
      <w:pPr>
        <w:pStyle w:val="Zwykytekst1"/>
        <w:widowControl w:val="0"/>
        <w:numPr>
          <w:ilvl w:val="0"/>
          <w:numId w:val="2"/>
        </w:numPr>
      </w:pPr>
      <w:proofErr w:type="gramStart"/>
      <w:r>
        <w:rPr>
          <w:rFonts w:ascii="Calibri" w:hAnsi="Calibri" w:cs="Calibri"/>
          <w:sz w:val="22"/>
          <w:szCs w:val="22"/>
        </w:rPr>
        <w:t>O</w:t>
      </w:r>
      <w:r w:rsidR="00A154D2">
        <w:rPr>
          <w:rFonts w:ascii="Calibri" w:hAnsi="Calibri" w:cs="Calibri"/>
          <w:sz w:val="22"/>
          <w:szCs w:val="22"/>
        </w:rPr>
        <w:t>świadczenie</w:t>
      </w:r>
      <w:r>
        <w:rPr>
          <w:rFonts w:ascii="Calibri" w:hAnsi="Calibri" w:cs="Calibri"/>
          <w:sz w:val="22"/>
          <w:szCs w:val="22"/>
        </w:rPr>
        <w:t xml:space="preserve"> </w:t>
      </w:r>
      <w:r w:rsidR="00A154D2">
        <w:rPr>
          <w:rFonts w:ascii="Calibri" w:hAnsi="Calibri" w:cs="Calibri"/>
          <w:sz w:val="22"/>
          <w:szCs w:val="22"/>
        </w:rPr>
        <w:t xml:space="preserve"> z</w:t>
      </w:r>
      <w:proofErr w:type="gramEnd"/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art. 7 ust. 1 ustawy z 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>dnia 13 kwietnia 2022 r. o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szczególnych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rozwiązaniach </w:t>
      </w:r>
      <w:r>
        <w:rPr>
          <w:rFonts w:ascii="Calibri" w:hAnsi="Calibri" w:cs="Calibri"/>
          <w:sz w:val="22"/>
          <w:szCs w:val="22"/>
        </w:rPr>
        <w:br/>
      </w:r>
      <w:r w:rsidR="00A154D2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    </w:t>
      </w:r>
      <w:r w:rsidR="00A154D2">
        <w:rPr>
          <w:rFonts w:ascii="Calibri" w:hAnsi="Calibri" w:cs="Calibri"/>
          <w:sz w:val="22"/>
          <w:szCs w:val="22"/>
        </w:rPr>
        <w:t xml:space="preserve"> zakresie</w:t>
      </w:r>
      <w:r>
        <w:rPr>
          <w:rFonts w:ascii="Calibri" w:hAnsi="Calibri" w:cs="Calibri"/>
          <w:sz w:val="22"/>
          <w:szCs w:val="22"/>
        </w:rPr>
        <w:t xml:space="preserve">    </w:t>
      </w:r>
      <w:r w:rsidR="00A154D2">
        <w:rPr>
          <w:rFonts w:ascii="Calibri" w:hAnsi="Calibri" w:cs="Calibri"/>
          <w:sz w:val="22"/>
          <w:szCs w:val="22"/>
        </w:rPr>
        <w:t xml:space="preserve"> przeciwdziałania</w:t>
      </w:r>
      <w:r>
        <w:rPr>
          <w:rFonts w:ascii="Calibri" w:hAnsi="Calibri" w:cs="Calibri"/>
          <w:sz w:val="22"/>
          <w:szCs w:val="22"/>
        </w:rPr>
        <w:t xml:space="preserve">   </w:t>
      </w:r>
      <w:r w:rsidR="00A154D2">
        <w:rPr>
          <w:rFonts w:ascii="Calibri" w:hAnsi="Calibri" w:cs="Calibri"/>
          <w:sz w:val="22"/>
          <w:szCs w:val="22"/>
        </w:rPr>
        <w:t xml:space="preserve"> wspieraniu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agresji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na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Ukrainę </w:t>
      </w:r>
      <w:r>
        <w:rPr>
          <w:rFonts w:ascii="Calibri" w:hAnsi="Calibri" w:cs="Calibri"/>
          <w:sz w:val="22"/>
          <w:szCs w:val="22"/>
        </w:rPr>
        <w:t xml:space="preserve">   </w:t>
      </w:r>
      <w:r w:rsidR="00A154D2">
        <w:rPr>
          <w:rFonts w:ascii="Calibri" w:hAnsi="Calibri" w:cs="Calibri"/>
          <w:sz w:val="22"/>
          <w:szCs w:val="22"/>
        </w:rPr>
        <w:t>oraz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służących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ochronie bezpieczeństwa narodowego zgodne z Załącznikiem Nr 6 do Zaproszenia.</w:t>
      </w:r>
    </w:p>
    <w:p w14:paraId="6762FC49" w14:textId="77777777" w:rsidR="00A154D2" w:rsidRDefault="00A154D2" w:rsidP="00A154D2">
      <w:pPr>
        <w:pStyle w:val="Zwykytekst1"/>
        <w:widowControl w:val="0"/>
        <w:rPr>
          <w:rFonts w:ascii="Calibri" w:hAnsi="Calibri" w:cs="Calibri"/>
          <w:sz w:val="22"/>
          <w:szCs w:val="22"/>
        </w:rPr>
      </w:pPr>
    </w:p>
    <w:p w14:paraId="5B755801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3FBE1640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7A6860B3" w14:textId="77777777" w:rsidR="00A154D2" w:rsidRDefault="00A154D2" w:rsidP="00A154D2">
      <w:pPr>
        <w:pStyle w:val="Zwykytekst1"/>
        <w:jc w:val="right"/>
      </w:pPr>
      <w:r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1152AFDC" w14:textId="77777777" w:rsidR="00A154D2" w:rsidRDefault="00A154D2" w:rsidP="00A154D2">
      <w:pPr>
        <w:pStyle w:val="Zwykytekst1"/>
        <w:jc w:val="right"/>
      </w:pPr>
      <w:r>
        <w:rPr>
          <w:rFonts w:ascii="Calibri" w:hAnsi="Calibri" w:cs="Calibri"/>
          <w:sz w:val="22"/>
          <w:szCs w:val="22"/>
        </w:rPr>
        <w:t>podpis osoby uprawnionej /upoważnionej *</w:t>
      </w:r>
    </w:p>
    <w:p w14:paraId="2C315614" w14:textId="77777777" w:rsidR="00A154D2" w:rsidRDefault="00A154D2" w:rsidP="00A154D2">
      <w:pPr>
        <w:pStyle w:val="Zwykytekst1"/>
        <w:jc w:val="right"/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do reprezentowania Wykonawcy       </w:t>
      </w:r>
    </w:p>
    <w:p w14:paraId="7BBFF7DB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0E948E6A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742823BD" w14:textId="77777777" w:rsidR="00A154D2" w:rsidRDefault="00A154D2" w:rsidP="00A154D2">
      <w:pPr>
        <w:pStyle w:val="Zwykytekst2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</w:t>
      </w:r>
      <w:proofErr w:type="gramStart"/>
      <w:r>
        <w:rPr>
          <w:rFonts w:ascii="Calibri" w:hAnsi="Calibri" w:cs="Calibri"/>
          <w:sz w:val="22"/>
          <w:szCs w:val="22"/>
        </w:rPr>
        <w:t>( podpis</w:t>
      </w:r>
      <w:proofErr w:type="gramEnd"/>
      <w:r>
        <w:rPr>
          <w:rFonts w:ascii="Calibri" w:hAnsi="Calibri" w:cs="Calibri"/>
          <w:sz w:val="22"/>
          <w:szCs w:val="22"/>
        </w:rPr>
        <w:t xml:space="preserve"> osoby uprawnionej lub upoważnionej *)</w:t>
      </w:r>
    </w:p>
    <w:p w14:paraId="42F00272" w14:textId="77777777" w:rsidR="00A154D2" w:rsidRDefault="00A154D2" w:rsidP="00A154D2">
      <w:pPr>
        <w:pStyle w:val="Zwykytekst2"/>
        <w:numPr>
          <w:ilvl w:val="0"/>
          <w:numId w:val="1"/>
        </w:numPr>
      </w:pPr>
      <w:r>
        <w:rPr>
          <w:rFonts w:ascii="Calibri" w:hAnsi="Calibri" w:cs="Calibri"/>
          <w:i/>
          <w:sz w:val="22"/>
          <w:szCs w:val="22"/>
        </w:rPr>
        <w:t>niepotrzebne skreślić</w:t>
      </w:r>
    </w:p>
    <w:p w14:paraId="0C9AA1C4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33C8138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33610D7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C30FD98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E7D82DD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0123F89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D016F7A" w14:textId="77777777" w:rsidR="007B4A8C" w:rsidRDefault="007B4A8C"/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24537920">
    <w:abstractNumId w:val="0"/>
  </w:num>
  <w:num w:numId="2" w16cid:durableId="1761173096">
    <w:abstractNumId w:val="1"/>
  </w:num>
  <w:num w:numId="3" w16cid:durableId="159777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98"/>
    <w:rsid w:val="0014553E"/>
    <w:rsid w:val="001A11F4"/>
    <w:rsid w:val="001D4598"/>
    <w:rsid w:val="003B3A51"/>
    <w:rsid w:val="00471FD3"/>
    <w:rsid w:val="005A542A"/>
    <w:rsid w:val="0067049A"/>
    <w:rsid w:val="007022B3"/>
    <w:rsid w:val="007977CD"/>
    <w:rsid w:val="007B145F"/>
    <w:rsid w:val="007B4A8C"/>
    <w:rsid w:val="00A043D2"/>
    <w:rsid w:val="00A154D2"/>
    <w:rsid w:val="00A44A6A"/>
    <w:rsid w:val="00A56834"/>
    <w:rsid w:val="00A930C2"/>
    <w:rsid w:val="00B766D0"/>
    <w:rsid w:val="00CC33AB"/>
    <w:rsid w:val="00D72625"/>
    <w:rsid w:val="00D74958"/>
    <w:rsid w:val="00D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CF57"/>
  <w15:chartTrackingRefBased/>
  <w15:docId w15:val="{1372FD6B-5ECD-4788-BA97-5265D66F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A154D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Zwykytekst1">
    <w:name w:val="Zwykły tekst1"/>
    <w:basedOn w:val="Normalny"/>
    <w:rsid w:val="00A154D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15</cp:revision>
  <dcterms:created xsi:type="dcterms:W3CDTF">2023-05-17T11:04:00Z</dcterms:created>
  <dcterms:modified xsi:type="dcterms:W3CDTF">2024-03-08T08:34:00Z</dcterms:modified>
</cp:coreProperties>
</file>